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9"/>
        <w:gridCol w:w="224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2024-04-29T12:39:41Z</dcterms:modified>
</cp:coreProperties>
</file>