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8"/>
        <w:gridCol w:w="1915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Weźmiecie też dla podzielenia ziemi po jednym księciu z plemienia.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2024-04-29T12:46:45Z</dcterms:modified>
</cp:coreProperties>
</file>