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6"/>
        <w:gridCol w:w="3671"/>
        <w:gridCol w:w="3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Elidad,* syn Kislona;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— Eliad,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 Eliad, syn Chaselenów.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 - Elidad, syn Chaselon.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Beniamina –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–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-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-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Binjamina - Elidad, syn Kislona,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Веніяміна Елдад син Хаслона;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Binjamina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 syn Kislona;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Eldad.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2024-04-29T08:29:31Z</dcterms:modified>
</cp:coreProperties>
</file>