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3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Issachara książę Paltiel, syn Azana;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książę Paltiel, syn Azana;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Issachara — naczelnik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Isascharowych książę Faltijel, syn Ozanów.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 - książę Faltiel, syn Ozan.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Issachara – książę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Issachara książę Paltiel, syn Azzana;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Issachara – przywódca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- przywódca Paltiel, syn Azzana;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- naczelnik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Jisachara - Paltiel, syn Azana,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Іссахара старшина Фалтіїл син Ози;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Issachara naczelnik Paltiel, syn Azzana;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Issachara naczelnik Paltiel, syn Azzana;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2024-04-29T11:29:18Z</dcterms:modified>
</cp:coreProperties>
</file>