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plemienia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Neftalego —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Neftalimowych książę Fedael,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Fedael,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Neftalego –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Naftaliego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Neftalego – przywódca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- przywódca Pedahel, syn Ammihuda”.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-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Naftalego - Pedael,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Нефталі старшина Фадаїл син Венаміюда.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Naftalego naczelnik Pedahel,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Naftalego naczelnik Pedahel, syn Ammihuda”.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2024-04-29T12:49:21Z</dcterms:modified>
</cp:coreProperties>
</file>