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przykazał rozdzielić ziemię Kanaan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2024-04-29T13:15:48Z</dcterms:modified>
</cp:coreProperties>
</file>