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9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wasza granica północna: Od Morza Wielkiego do góry* Hor.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wytyczą wam (dwukrotnie w tym wersecie).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2024-04-29T12:45:42Z</dcterms:modified>
</cp:coreProperties>
</file>