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Lebo-Chamat.* Krańce zaś granicy sięgać będą Sedad.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wejściu do Chamat, </w:t>
      </w:r>
      <w:r>
        <w:rPr>
          <w:rtl/>
        </w:rPr>
        <w:t>לְבֹא חֲמָת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2024-04-29T09:48:34Z</dcterms:modified>
</cp:coreProperties>
</file>