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(Tobie), mojemu panu, JAHWE przykazał dać synom Izraela ziemię w dziedzictwo, przez los.* Mój pan otrzymał też rozkaz od JAHWE, by dać dziedzictwo Selofchada, naszego brata, jego córkom.**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Tobie, naszemu panu, JAHWE poprzez losowanie polecił przydzielić synom Izraela ziemię w dziedzictwo. Nasz pan otrzymał też rozkaz od JAHWE, aby przydzielić dziedzictwo naszego brata Selofchada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memu panu rozdzielić ziemię w dziedzictwo synom Izraela przez losowanie; mojemu panu rozkazano też przez JAHWE dać dziedzictwo naszego brata Selofchada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panu memu, rozkazał Pan, abyś podzielił ziemię w dziedzictwo losem synom Izraelskim; nadto panu memu rozkazano od Pana, abyś dał dziedzictwo Salfaada, brata naszego, córkom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Panu naszemu, przykazał JAHWE, abyś ziemię losem podzielił synom Izraelowym a żebyś córkom Salfaad, brata naszego, dał osiadłość ojcu należącą,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następującą sprawę: Pan nakazał tobie, panu naszemu, dać Izraelitom losem kraj w dziedzictwo. Otrzymał również pan nasz od Pana [Boga] polecenie, żeby dać dziedzictwo naszego brata, Selofchada,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Tobie, panu naszemu, rozkazał Pan nadać przez los synom izraelskim ziemię w dziedziczne posiadanie. Pan nasz otrzymał też rozkaz od Pana, aby nadać dziedzictwo brata naszego Selofchada jego córkom;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nakazał, abyś ty, nasz pan, przekazał Izraelitom tę ziemię, jako dziedzictwo, drogą losowania. Pan nasz otrzymał także od JAHWE nakaz, by dziedzictwo naszego brata Selofchada dać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następującą sprawę: „JAHWE polecił tobie, naszemu panu, abyś Izraelitom przydzielił losem ziemię. Otrzymałeś również od JAHWE polecenie, aby dziedzictwo naszego brata Selofchada oddać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Jahwe polecił naszemu panu losem rozdzielić ziemię na własność synom Izraela. Jahwe też rozkazał naszemu panu, aby posiadłość brata naszego Celofchada oddał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Bóg nakazał mojemu panu, żeby nasz pan dał ziemię w dziedzictwo przez los synom Jisraela, i naszemu panu Bóg nakazał, żeby dał dziedzictwo naszego brata Celofchada jego córkom.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промовили: Нашому панові Господь заповів віддати землю насліддя через жереб ізраїльським синам, і панові Господь заповів дати насліддя нашого брата Салпаада його дочкам.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WIEKUISTY rozkazał naszemu panu rozdać na własność ziemię synom Israela według losu. Także naszemu panu nakazano przez WIEKUISTEGO, aby oddał posiadłość Celafchada, naszego brata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”JAHWE nakazał memu panu, by przez losy dał tę ziemię w dziedzictwo synom Izraela; ponadto mój pan otrzymał od JAHWE nakaz, by dziedzictwo Celofchada, naszego brata, dać jego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2024-05-08T00:16:45Z</dcterms:modified>
</cp:coreProperties>
</file>