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(ponownie) oddzieli się dla JAHWE na dni swojego oddzielenia, i przyprowadzi rocznego baranka na ofiarę za przewinienie, poprzednie jednak dni przepadną, ponieważ zanieczyścił swoje oddzielenie.*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ten sposób nazyrejczyk oddzieli się dla JAHWE na czas objęty ślubowaniem, przyprowadzając przy tym rocznego baranka na ofiarę za przewinienie. Wcześniejszy okres nie będzie się jednak liczył, ponieważ nazyreat został przerwany z powodu zanieczyszczenia.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Potem poświęci JAHWE dni swego oddzielenia i przyniesie rocznego baranka za przewinienie. Minione dni jednak przepadną, gdyż jego oddzielenie zostało zanieczyszczone.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odłączy Panu dni Nazarejstwa swego, ofiarując baranka rocznego za występek; a dni one pierwsze daremne będą, gdyż splugawione było Nazarejstwo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poświęci JAHWE dni odłączenia jego ofiarując baranka rocznego za grzech; wszakże tak, aby dni pierwsze wniwecz poszły, ponieważ splugawione poświęcenie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Poświęci się znowu dla Pana na czas nazireatu i przyprowadzi baranka rocznego jako ofiarę zadośćuczynienia. Poprzedni jednak okres nie będzie policzony, gdyż splamił swoje poświęcenie.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On zaś poświęci się ponownie Panu na czas swojego nazyreatu i przyniesie rocznego baranka na ofiarę pokutną. Jednak poprzedni czas przepadnie, gdyż jego nazyreat został zanieczyszczony.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Jeszcze raz poświęci się dla JAHWE na czas swego nazireatu, a następnie przyprowadzi rocznego baranka jako ofiarę zadośćuczynienia. Poprzedni okres nie będzie jednak policzony, gdyż splamił swój ślub nazireatu.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Poświęci się na nowo Panu na czas nazireatu i przyprowadzi rocznego baranka na ofiarę wynagradzającą. Miniony czas nie będzie mu jednak policzony, ponieważ splamił swój nazireat.</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składając Jahwe ślub na określony czas swego nazireatu. Przyniesie też rocznego baranka na zadośćuczynienie. Minione dni jednak nie będą mu zaliczone, bo jego nazireat doznał zanieczyszczenia.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wypełnią się wszystkie dni jego nazireackiego ślubu dla Boga, przyniesie rocznego baranka jako oddanie za winę [aszam]. Pierwsze dni, [zanim stał się rytualnie skażony], zostaną oddzielone, bo jego status nazira został rytualnie skażony.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 якому освятив Господеві дні молитви, і приведе однолітне ягня за проступок, і попередні дні будуть непочислені, бо опоганена була голова його молитви.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podda się swojej wstrzemięźliwości przed WIEKUISTYM na przyrzeczony czas swojej wstrzemięźliwości, po czym przyniesie roczne jagnię jako ofiarę pokutną; jednak poprzedni czas przepada, gdyż jego poświęcenie zostało zanieczyszczone.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będzie żył dla JAHWE jako nazirejczyk przez dni swego nazireatu, i przyprowadzi rocznego baranka jako dar ofiarny za przewinienie, a poprzednie dni nie zostaną zaliczone, gdyż skalał swój nazireat.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swój nazyreat.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2024-05-01T07:47:44Z</dcterms:modified>
</cp:coreProperties>
</file>