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6"/>
        <w:gridCol w:w="6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zaś jest prawo nazyrejczyka: W dniu wypełnienia się dni jego oddzielenia, przyprowadzi się go do wejścia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2024-04-30T22:39:46Z</dcterms:modified>
</cp:coreProperties>
</file>