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w swej ofierze dla JAHWE jednego rocznego baranka bez skazy na ofiarę całopalną i jedną roczną owieczkę bez skazy na ofiarę za grzech, jednego barana bez skazy na ofiarę 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2024-04-30T22:46:46Z</dcterms:modified>
</cp:coreProperties>
</file>