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weźmie ugotowaną łopatkę z barana, jedną przaśną bułkę z kosza i jeden przaśny placek i położy to na dłoniach osoby związanej ślubem nazyreatu, po tym, jak zgoli ona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ugotowaną łopatkę barana, jeden przaśny placek z kosza i jeden przaśny podpłomyk i złoży to w ręce nazirejczyka, gdy ten ogoli swoje poświęcone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weźmie kapłan łopatkę warzoną baranią, i jeden placek przaśny z kosza, i jeden krepel niekwaszony, a da w ręce Nazarejczykowe po ogoleniu Nazarejstwa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łopatkę uwarzoną barana, i chleb przez kwasu jeden z kosza, i krepel przaśny jeden i da w ręce Nazareusza po ogoleniu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ugotowaną łopatkę barana, chleb przaśny z kosza oraz przaśny podpłomyk i złoży je na ręce nazirejczyka, gdy on już ostrzyże swe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z barana i jeden przaśny placek z kosza, i jeden przaśny opłatek i położy na dłoniach nazyrejczyka, gdy ten ogoli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barana, przaśny chleb z kosza oraz przaśny podpłomyk i położy je na dłoniach nazirejczyka, gdy ten ostrzyże swe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nazirejczyk ostrzyże już włosy, kapłan weźmie ugotowaną łopatkę barana, jeden przaśny chleb z kosza i jeden przaśny placek i położy to na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weźmie kapłan ugotowaną łopatkę barana, a z kosza jeden przaśny chleb i jeden przaśny placek, i złoży na ręce nazirejczyka, gdy ten już ostrzyże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ugotowaną przednią nogę barana i jeden przaśny bochenek z kosza, i jeden przaśny placek i położy je na dłoniach nazira, po tym jak ogolił swoją nazireacką [głowę].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ugotowaną łopatkę barana, jeden przaśny kołacz z kosza i jeden przaśny opłatek i poda to w ręce wstrzemięźliwego, kiedy ostrzyże swą poświęconą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ugotowaną łopatkę z barana i jeden przaśny okrągły placek z kosza oraz jeden przaśny podpłomyk i położy je na dłoniach nazirejczyka, gdy ten już będzie miał zgolony znak swego nazireatu.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2024-05-01T07:54:29Z</dcterms:modified>
</cp:coreProperties>
</file>