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mężczyzna lub kobieta chce złożyć szczególne ślubowanie,* ślub nazyrejczyka,** aby oddzielić się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jakiś mężczyzna lub kobieta pragnie złożyć ślub nazyreatu,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 szczególny sposób poświęcić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do nich: Gdy mężczyzna albo kobieta złoży szczególny ślub nazirejczyka, aby się poświęcić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Mąż albo niewiasta, gdy się odłączy, czyniąc ślub Nazarejstwa, aby byli odłączeni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i rzeczesz do nich: Mąż abo niewiasta, gdy uczynią ślub, aby się poświęcili, i chcą się JAHWE poświęcić,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Gdy jakiś mężczyzna lub jakaś kobieta złoży ślub nazireatu, aby się poświęcić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mężczyzna lub kobieta złoży szczególny ślub, ślub nazyreatu, aby się poświęcić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Jeśli jakiś mężczyzna lub kobieta zechce złożyć ślub nazireatu, aby się poświęcić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powiesz Izraelitom: «Jeśli mężczyzna lub kobieta złoży ślub nazireatu, tak że stanie się poświęconym JAHWE nazirejczykiem,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jakiś mężczyzna (lub kobieta) zdecyduje się złożyć ślub nazireatu, aby poświęcić się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mężczyzna lub kobieta oddzieli siebie składając przysięgę nazireatu, powstrzymania się dla sprawy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Чоловік чи жінка, яка дуже обіцяється в молитві Господеві, щоб очиститися чистотою,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mężczyzna lub niewiasta się wyróżni, ślubując ślub wstrzemięźliwości, aby być wstrzemięźliwym dla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ʼJeżeli jakiś mężczyzna lub jakaś kobieta złoży szczególny ślub, że będzie żyć dla JAHWE jako nazirejczyk,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 (&lt;x&gt;30 22:21&lt;/x&gt;;&lt;x&gt;30 27:2&lt;/x&gt;; &lt;x&gt;40 15:3&lt;/x&gt;, 8), tj. chce się poświęcić PANU poprzez złożenie ślubowania nazyrejskiego.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13:7&lt;/x&gt;; &lt;x&gt;70 16:7&lt;/x&gt;; 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2024-05-01T10:55:54Z</dcterms:modified>
</cp:coreProperties>
</file>