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JAHWE i niech cię strzeże.*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chroni.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2024-05-01T01:45:07Z</dcterms:modified>
</cp:coreProperties>
</file>