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2"/>
        <w:gridCol w:w="1920"/>
        <w:gridCol w:w="5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czas swego oddzielenia będzie on poświęcony*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święty dla.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2024-05-01T01:41:54Z</dcterms:modified>
</cp:coreProperties>
</file>