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3"/>
        <w:gridCol w:w="6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dwa cielaki, pięć baranów, pięć kozłów, pięć rocznych jagniąt. To była ofiara Eliaba, syna Chelona.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2024-05-06T08:38:33Z</dcterms:modified>
</cp:coreProperties>
</file>