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Czynną służbę kończyć będą w pięćdziesiątym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pięćdziesiątego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przestaną pełnić służbę i więcej nie będą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pięćdziesiąt lat przestanie pracować w urzędzie, i więcej służyć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pięćdziesiąt lat wieku wypełnią, służyć przestaną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pięćdziesięciu lat są wolni od służby i nie będą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wykonywanej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 pięćdziesiąt lat, powinien wycofać się ze służby i już nie może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pięćdziesiątego roku życia ustają ich zobowiązania i nie będą już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wyznaczonej służby odejdzie w pięćdziesiątym roku życia, i już 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ma pięćdziesiąt lat jest odwołany spośród upoważnionych do wypełniania służby - nie będzie już służył.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пятдесятьлітних відійде від служби і не працюватиме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wróci z kolejnej służby i 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skończeniu pięćdziesięciu lat odejdzie z grona usługujących i już nie będzie pełnił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2024-05-06T05:13:19Z</dcterms:modified>
</cp:coreProperties>
</file>