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nieuleczalna jej rana, gdyż dosięgła aż do Judy, dotknęła nawet bramy mego ludu, nawet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nieuleczalna jest jej rana, dotarła aż do Judy, dotknęła nawet bramy mego ludu —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rana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nieuleczalna, gdyż doszła aż do Judy,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dotarła do bramy mego ludu aż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nieuleczone są rany jej, gdyż doszły aż do Judy, a dosięgły do bramy ludu mego aż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zwątpiona jest rana jej, bo przyszła aż do Judy, dotknęła się bramy ludu mego aż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rana jej jest nieuleczalna; ach, dochodzi aż do Judy, dosięga bramy mego ludu, aż do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uderzenie Pana jest nieuleczalne, sięga aż do Judy; kołacze nawet do bramy mojego ludu, aż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rana jest nieuleczalna, sięga aż do Judy, dochodzi aż do bram mojego ludu, aż do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nieuleczalna jej rana, dochodzi aż do Judy, sięga do bram mojego ludu, do samej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nieuleczalna bowiem jest jej rana, przeniosła się nawet na Judę, dosięga już bramy mego ludu - samej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її рана скріпилася, томущо прийшла аж до Юди і доторкнулася аж до брам мого народу, аж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klęski będą nieuleczalne; tak, one przenikną i do Judy; sięgną aż do bramy mojego ludu,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zadany jej cios jest nieuleczalny; dosięgnął bowiem aż do Judy, plaga – aż do bramy mojego ludu, aż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2024-04-25T01:30:56Z</dcterms:modified>
</cp:coreProperties>
</file>