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jestem napełniony mocą, Duchem JAHWE, sprawiedliwym sądem i siłą, aby oznajmiać Jakubowi jego przestępstwo i Izraelowi jego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2024-05-05T01:48:54Z</dcterms:modified>
</cp:coreProperties>
</file>