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chromej ustanowię resztę, z wygnanej – potężny naród; i JAHWE zapanuje nad nimi na górze Syjon, odtąd aż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7:14&lt;/x&gt;; &lt;x&gt;490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2024-05-07T09:44:28Z</dcterms:modified>
</cp:coreProperties>
</file>