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zbyt małe, by zaliczać się do znaczniejszych rodów Judy — z ciebie wyjdzie Mi ten, który będzie władał w Izraelu. Jego początki pradawne, sięgają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teraz w oddziały, córko oddziałów! Obległ nas. Laską będą bić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Zbierzże się teraz w hufy, o walecznico! oblęż nas; niech laską biją w lice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zburzona będziesz, córko zbójce, oblężenie położono na nas, laską będą bić w gębę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zewrzyj szeregi, Załogo! Zgotowano nam oblężenie, rózgą bić będą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Betlejemie Efrata, najmniejszy z okręgów judzkich, z ciebie mi wyjdzie ten, który będzie władcą Izraela. Początki jego od prawieku,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, Betlejem Efrata, choć jesteś najmniejsze wśród rodów Judy, z ciebie wyjdzie Ten, który będzie panował w Izraelu, a Jego pochodzenie od początku, od dni najdawniejszych.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tak małe jesteś wśród judzkich osiedli! Z ciebie wyjdzie mi Ten, który będzie władcą w Izraelu. Jego początki sięgają praczasu i 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- Efrata, jednoś z najmniejszych osiedli judzkich. Z ciebie mi wyjdzie ten, który będzie rządził w Izraelu; a pochodzenie jego - od pradawnych czasów,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Betlechemie–Efrata, aczkolwiek jesteś drobnym w rzędzie okręgów judzkich – jednak z ciebie wyjdzie Mi ten, który ma zostać władcą w Israelu; którego pochodzenie od przeszłości, od wiecznych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 czasie robisz na sobie nacięcia, córo najazdu; rozpoczął oblężenie przeciwko nam. Rózgą będą bić w policzek sędziego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2024-04-29T02:18:39Z</dcterms:modified>
</cp:coreProperties>
</file>