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1811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uczynię w gniewie i w porywie zemsty narodom, które nie posłuchały.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2024-04-28T19:56:50Z</dcterms:modified>
</cp:coreProperties>
</file>