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 wśród narodów, pośród licznych ludów, jak lew między zwierzyną lasu, jak lwię między stadami owiec, które – gdy przechodzi – depcze, szarpie – i nie ma ratunku.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2024-04-29T00:51:28Z</dcterms:modified>
</cp:coreProperties>
</file>