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miasto), które jego bogaci wypełnili gwałtem, jego mieszkańcy mówią kłamstwo, a w ich ustach – zdradliwy język.*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2024-04-28T23:48:24Z</dcterms:modified>
</cp:coreProperties>
</file>