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spotkam JAHWE, zgięty przed Bogiem z wysoka? Czy spotkam Go z całopaleniami z cieląt jednorocznych?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mam się zbliżyć do JAHWE, z czym się pokłonić przed najwyższym Bogiem? Czy mam przyjść i złożyć całopalne ofiary, wziąć na spotkanie jednoroczne cielęta?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stawić przed JAHWE i pokłonić się Bogu najwyższemu?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stawić się przed nim z ofiarami całopalnymi i jednorocznymi cielcami?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mówisz: Z czemże się stawię przed Panem, a pokłonię się Bogu najwyższemu? Izali się przedeń stawię z ofiarami całopalonemi, z cielcami rocznemi?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godnego ofiaruję JAHWE, pokłonię się Bogu wysokiemu? Izali mu ofiaruję całopalenia i cielce roczne?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stanę przed Panem i pokłonię się Bogu na wysokości? Czy stanę przed Nim z ofiarą całopalną, z rocznymi cielętami?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mam wystąpić przed Panem, pokłonić się Bogu Najwyższemu? Czy mam wystąpić przed nim z całopaleniami, z rocznymi cielętami?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stanę przed JAHWE i jak pokłonię się Bogu na wysokościach? Czy stanę przed Nim z ofiarą całopalną, z rocznymi cielcami?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mam stanąć przed JAHWE, pokłonić się Najwyższemu Bogu? Czy mam stanąć przed Nim z całopaleniami, z ofiarami z jednorocznych cieląt?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przystąpić mam do Jahwe, pokłonić się Bogu niebieskich wysokości? Czy mam się zjawić przed Nim z ofiarami całopalnymi, z cielcami jednorocznymi?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 схоплю Господа, візьму мого Бога Всевишнього? Чи візьму його цілопаленнями, однолітними телятами?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Pytasz: Z czym mam stanąć przed WIEKUISTYM, ukorzyć się przed najwyższym Bogiem? Czy mam przed Nim stanąć z całopaleniami? Z rocznymi cielcami?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mam stanąć przed Jehową? Z czym mam się pokłonić Bogu na wysokości? Czy mam stanąć przed nim z cało paleniami, z rocznymi cielętami?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2024-04-29T04:16:38Z</dcterms:modified>
</cp:coreProperties>
</file>