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spotkam JAHWE, zgięty przed Bogiem z wysoka? Czy spotkam Go z całopaleniami z cieląt jednorocznych?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2024-04-28T23:53:09Z</dcterms:modified>
</cp:coreProperties>
</file>