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w mieście, rozsądek zaś skłania do lęku przed Twoim imieniem: Zwróćcie uwagę na rózgę i Tego, który ją wyznaczył!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JAHWE woła do miasta (ale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ujrzy twoje imię): Słuchajcie rózgi i tego, kto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 miasto woła: (ale roztropny sam się ogląda na imię twoje, o Boże!) Słuchajcież o rózdze, i kto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do miasta woła, a zbawienie będzie bojącym się imienia twego: Słuchajcie pokolenia, a któż to pochwali?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woła do miasta: - zbawi tych, co się boją Jego imienia - Słuchajcie, szczepie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Pan woła na miasto - a rozsądnie jest bać się twojego imienia - słuchajcie, plemiona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głośno woła do miasta – a rozsądnie jest bać się Twojego imienia – słuchajcie Jego rózgi i Tego, który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wzywa miasto! - a mądrością jest bać się Twojego imienia - Słuchajcie, władco i zgromadzenie tego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głos Jahwe woła do miasta (a mądrością jest bojaźń Twojego Imienia): Słuchajcie, pokolenie i zgromadzenie tego miasta, [(12)] którego bogacze tuczą się krzywdą, którego mieszkańcy oszukują, (a język w ich ustach zdradliwy)!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проголоситься містові, і він спасе тих, хто бояться його імени. Послухай, племене, і хто прикрасить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woła do miasta, bowiem zbawienie dla tych, którzy się obawiają Jego Imienia. Słuchajcie o karzącej rózdze oraz o Tym, który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miasta, a odznaczający się praktyczną mądrością będzie się bał twego imienia. Słuchajcie rózgi i tego, kto ją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2024-04-29T04:51:14Z</dcterms:modified>
</cp:coreProperties>
</file>