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Aż do ciebie podejdzie* z Aszur i z miast Egiptu, od Egiptu** aż po Rzekę, od morza do morza, od góry po górę.***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dzień! Blisko ciebie podejdą z Asyrii i z miast Egiptu, z Egiptu aż po Rzekę, od morza do morza, od góry po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przychodzić do ciebie od Asyrii aż po miasta obronne, od miast obronnych aż po rzekę, od morza aż do morza i od góry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przychodzić będą do ciebie i z Assyryi aż do miast obronnych, i od miast obronnych aż do rzeki, i od morza aż do morza, i od góry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i aż do ciebie przydzie z Assur, i aż do miast obronnych, a od miast obronnych aż do rzeki i od morza do morza, i do góry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aż do ciebie przyjdą od Asyrii - aż po Egipt i od Tyru - aż po Rzekę, i od morza do morza, i od góry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dzień, gdy będą do ciebie przychodzić od Asyrii aż po Egipt, od Egiptu aż po Eufrat, od morza do morza, od jednej góry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od Asyrii aż po Egipt, od Egiptu aż po Eufrat, od morza aż po morze i od gór aż po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w którym przyjdą do ciebie zewsząd: od Asyrii aż po Egipt, od Egiptu aż po Rzekę, od morza do morza, i od gór po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w którym przyjdą do ciebie zewsząd: od Asyrii aż po Egipt, od Tyru aż po Eufrat, od morza do morza i od gór do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міста будуть вирівняні і на поділ ассирійців і твої сильні міста на поділ від Тиру аж до ріки, день води і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nadciągną do ciebie z Aszuru oraz z miast Macoru; a z Macoru aż do rzeki, od morza do morza i od góry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aż do ciebie będą przychodzić z Asyrii i z miast egipskich, i z Egiptu aż do Rzeki; od morza do morza i od góry do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podejdzie : podejdą BHS,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מָצֹור</w:t>
      </w:r>
      <w:r>
        <w:rPr>
          <w:rtl w:val="0"/>
        </w:rPr>
        <w:t xml:space="preserve"> (matsor), bez wokal. może zn.: ucisk, oblężenie, twierdza, z Tyru. Być może, mając na względzie grę słów, można by połączyć różne znaczenia, np.: dzień ten – aż z Asyrii przyjdą do ciebie oraz z miast warownych: od Egiptu po rzekę, od morza po morze, od góry po górę.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2024-05-28T22:03:19Z</dcterms:modified>
</cp:coreProperties>
</file>