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brak prawego wśród ludzi!* Wszyscy oni czyhają na krew, każdy zastawia sieć na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Bogu zniknęli z ziemi, brak prawego wśród ludzi! Wszyscy czyhają na krew, każdy zastawia sieć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nie ma prawego wśród ludzi. Wszyscy czyhają na krew, każdy zastawia sieci dla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 ziemi zginął, a szczerego niemasz między ludźmi; wszyscy zgoła o wylaniu krwi myślą, każdy łowi siecią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święty z ziemie i prawego nie masz między ludźmi; wszyscy na krew czyhają, mąż brata swego na śmierć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Wyginął na ziemi pobożny, prawego nie ma między ludźmi; wszyscy bez wyjątku na krew czyhają, jeden drugiego łowi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pobożny z kraju, nie ma uczciwego wśród ludzi. Wszyscy czyhają na rozlew krwi, jeden na drugiego sieć zastawia.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Wyginęli pobożni z ziemi i nie ma prawego wśród ludzi, wszyscy czyhają na krew, każdy zasadza się z siecią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Zniknęli pobożni z ziemi, nie ma już uczciwych ludzi. Wszyscy czyhają na rozlew krwi, jeden na drugiego zastawiają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 kraju człowieka sprawiedliwego, nie ma między ludźmi nikogo uczciwego. Wszyscy czyhają na krew, jedni na drugich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побожний згинув з землі, і немає того, хто випрямлюється в людях. Всі судять на кров, кожний гнітить свого ближнього гнітом.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kraju zniknęli bogobojni, więc nie ma uczciwych między ludźmi. Wszyscy czyhają na krew; jeden zarzuca sieć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z ziemi lojalny i nie ma wśród ludzi prostolinijnego. Wszyscy oni czyhają na rozlew krwi. Łowią niewodem, każdy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12:2&lt;/x&gt;; &lt;x&gt;230 14:1&lt;/x&gt;; &lt;x&gt;290 57:1&lt;/x&gt;; &lt;x&gt;300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2024-05-28T07:12:41Z</dcterms:modified>
</cp:coreProperties>
</file>