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bliźniemu! Nie ufajcie przyjacielowi!* Przed leżącą na twym łonie strzeż bram swoich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dowierzaj bliźniemu! Nie ufaj przyjacielowi! Przed leżącą na twym łonie strzeż bram swoich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przyjacielowi, nie ufajcie wodzowi. Strzeż bramy swoich ust przed tą, która leży na twoim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przyjacielowi, ani ufajcie wodzowi; przed tą, która leży na łonie twojem, strzeż drzwi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przyjacielowi a nie ufajcie w książęciu; przed tą, która sypia na łonie twoim, strzeż zamków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przyjacielowi, nie zawierzajcie powiernikowi, nawet przed tą, która spoczywa na twoim łonie, strzeż wrót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bliźniemu, nie ufajcie przyjacielowi! Strzeż bramy swoich ust przed tą, która leży na 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przyjacielowi, nie ufajcie powiernikowi ani kobiecie leżącej na twojej piersi! Strzeżcie swoich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sąsiadowi, nie ufajcie przyjacielowi. Strzeż bramy ust twoich przed kobietą, którą trzymasz w ramionach,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sąsiadowi, nie ufajcie przyjacielowi! Strzeż bram swych ust przed tą, co na twej piersi spoczywa!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надійтеся на друзів і не надійтеся на володарів, бережися твоєї співналожниці, щоб їй чогось не поставити.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już przyjacielowi, nie polegajcie na towarzyszu! Nawet przed tą, która spoczywa na twym łonie, strzeż wyjścia twych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towarzyszowi. Nie ufajcie zaufanemu przyjacielowi. Przed leżącą na twojej piersi strzeż bram swoich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2024-05-28T18:00:55Z</dcterms:modified>
</cp:coreProperties>
</file>