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przykryją cię nieprzytomną; ty też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będziesz upojona. Ukryjesz się i będziesz szukać pomocy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ty opojona będziesz, i skryć się musisz, i ty szukać będziesz pomocy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upijesz się a będziesz wzgardzona, i ty szukać będziesz ratunku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upojona będziesz i zamroczona; również ty będziesz szukała ochrony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 będziesz upojona i omdlała, także ty będziesz szukała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będziesz omdlała, ty również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Upoją także i ciebie aż do utraty świadomości. Również i ty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także będziesz musiała wychylić ten kielich aż do utraty przytomności; ty także będziesz musiała szukać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опянієш і будеш зневаженою, і ти собі шукатимеш місця від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ty będziesz upojoną oraz zaćmioną, i tobie przyjdzie szukać obrony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też się upijesz; będziesz się kryć. Również ty będziesz szukała twierdzy przed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2024-04-28T23:44:08Z</dcterms:modified>
</cp:coreProperties>
</file>