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To kobiety na łup dla twoich wrogów. Szeroko otworzą bramy twojej ziemi i ogień pożre twe zasuwy!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pośród ciebie to kobiety. Bramy twojej ziemi będą szeroko otwarte przed twoimi wrogami. Ogień strawi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są niewiastami w pośród ciebie; nieprzyjaciołom twoim szeroko otworzone będą bramy ziemi twojej, a ogień pożre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niewiasty w pośrzodku ciebie; nieprzyjaciołom twoim otworem otworzone będą bramy ziemie twej, pożrze ogień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wojsko - kobiety; nieprzyjaciołom twoim staną otworem bramy twego kraju; ogień strawi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wojownicy wśród ciebie zniewieścieli: bramy twojej ziemi otworzą na oścież twoim nieprzyjaciołom, ogień pożre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same kobiety! Bramy twego kraju otwarły się szeroko przed wrogiem, ogień spali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twoi żołnierze są jak kobiety, a bramy twojego kraju przed nieprzyjaciółmi szeroko otwarte, bo ogień strawił już wszelkie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ludzie twojej załogi - to kobiety! Szeroko otwierają się bramy twego kraju przed nieprzyjacielem; twoje zapory spalił już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твій нарід в тобі як жінки. Твоїм ворогам відкриваючись відкриються брами твоєї землі, огонь пожере твої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kobiety pośród ciebie; przed wrogiem szeroko otwierają bramy twego kraju, więc ogień pożera twe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twoim ludem są kobiety pośród ciebie. Przed twymi nieprzyjaciółmi bramy twojej krainy niechybnie zostaną otworzone. Ogień strawi twe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2024-04-29T07:21:06Z</dcterms:modified>
</cp:coreProperties>
</file>