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nieczystościami, znieważę cię i zrobię z ciebie widowisko.*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widowisko : coś obrzydliwego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2024-04-28T23:04:40Z</dcterms:modified>
</cp:coreProperties>
</file>