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działa też zdradliwie,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śmiałek dumny, lecz celu nie osiągnie. Niczym świat umarłych rozdziawia swoją gardziel, jest niczym śmierć — lecz się nie nasyci. Gromadzi on u siebie wszystkie narody, zbiera u siebie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ponieważ upija się, jest on hardym człowiekiem i nie pozostaje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domu; pomnaża swoją żądzę jak piekło i jak śmierć nie może się nasycić, choć zgromadził u siebie wszystkie narody i zebrał u siebie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bogactwo jest zdradliwe. Oto jest człowiek, który ma żądzę mocy, a nie zaznaje spokoju. Jest chciwy jak Szeol i nienasycony jak śmierć. Rości sobie prawo do wszystkich narodów i gromadzi dokoła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 odurza dumnego mężczyznę, tak nie zazna spokoju ten, który jest zachłanny jak Szeol, nienasycony jak śmierć, który gromadzi wszystkie narody i sprowadza do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bowiem z pewnością zawiedzie, a człowiek pyszny nie osiągnie celu. Swoją gardziel rozwiera on jak kraina umarłych i jak śmierć nigdy się nie nasyci. Choćby zebrał wokół siebie narody i wszystkie ludy przy sobie zgromadził,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także jest zawodne! Nie ostoi się człowiek zuchwały, który rozwiera paszczę jak otchłań, nienasycony jak śmierć, ściąga ku sobie wszystkie ludy, gromadzi wokół siebie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ponieważ wino działa zdradliwie, krzepki mąż bywa zarozumiały; a nie osiągnie swego celu, kto duszę swoją uczynił przestronną niczym Szeol i kto jak śmierć nie potrafi się nasycić. I stale zgromadza do siebie wszystkie narody, i zbiera przy sobie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2024-04-29T02:08:04Z</dcterms:modified>
</cp:coreProperties>
</file>