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wino jest zdradliwe,* bohater jest dumny, lecz** celu nie dopnie, rozdziawia on swą gardziel jak Szeol, jest jak śmierć – lecz się nie nasyci.*** Gromadzi**** on u siebie wszystkie narody, zbiera***** u siebie wszystkie ludy,******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 jest zdradliwe, </w:t>
      </w:r>
      <w:r>
        <w:rPr>
          <w:rtl/>
        </w:rPr>
        <w:t>הַּיַיִןּבֹוגֵד</w:t>
      </w:r>
      <w:r>
        <w:rPr>
          <w:rtl w:val="0"/>
        </w:rPr>
        <w:t xml:space="preserve"> : wg 1QpHab: bogactwo zdradza, </w:t>
      </w:r>
      <w:r>
        <w:rPr>
          <w:rtl/>
        </w:rPr>
        <w:t>הון יבגוד</w:t>
      </w:r>
      <w:r>
        <w:rPr>
          <w:rtl w:val="0"/>
        </w:rPr>
        <w:t xml:space="preserve"> ; wg G: upity zaś i naśmiewca, człowiek zarozumiały, niczego nie osiągnie, ὁ δὲ κατοινωμένος καὶ καταφρονητὴς ἀνὴρ ἀλαζών οὐδὲν μὴ περάνῃ.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: &lt;x&gt;420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30:15-16&lt;/x&gt;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Gromadzi : Gromadzą 1QpHab.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zbiera : zbierają 1QpHab.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W. 5 wg G: Pijak zaś i szyderca, człowiek zarozumiały,  niczego  nie  osiąga,  rozdyma on jak Hades swoją duszę, jest też jak śmierć nienasycony i gromadzi do siebie wszystkie narody, i przyjmuje do siebie wszystkie ludy.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2024-04-29T04:02:35Z</dcterms:modified>
</cp:coreProperties>
</file>