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złupiłeś* wiele narodów, złupią ciebie** wszystkie pozostałe ludy,*** z powodu ludzkiej krwi i gwałtu (zadanego) ziemi, miastu i 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wiele narodów, złupią też ciebie wszystkie pozostałe ludy, z powodu ludzkiej krwi i gwałtu zadanego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złupiłeś wiele narodów, złupią cię też wszystkie pozostałe narody z powodu krwi ludzkiej i przemocy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dokonanej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iżeś ty złupił wiele narodów, złupią cię też wszystkie ostatki narodów, dla krwi ludzkiej i dla gwałtu uczynionego ziemi i miastu i wszystkim,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ty łupił narody mnogie, złupią cię wszytcy, którzy zostaną z narodów, dla krwie człowieczej i dla krzywdy ziemie, miasta i wszech mieszkających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liczne narody, złupią i ciebie pozostałe ludy – z powodu rozlewu krwi ludzkiej i gwałtów dokonanych w kraju przeciwko miastu i 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wiele narodów, więc i ciebie złupią wszystkie inne ludy z powodu przelanej krwi ludzkiej i gwałtu dokonanego na kraju, na grodzie i na wszystkich jego mieszkańcach.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ograbiłeś wiele narodów, to ciebie ograbią wszystkie pozostałe ludy z powodu przelanej krwi i przemocy dokonanej w kraju, której dopuszczałeś się wobec miasta i 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Ograbiłeś tak wiele narodów, więc inne ludy teraz ciebie ograbią, bo przelałeś krew ludzką i w kraju dokonałeś gwałtów przeciwko miastom oraz ich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tyle ludów, wszystkie inne narody złupią ciebie za krew ludzką [przelaną] i za gwałt zadany krajowi,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ограбив численні народи, тебе ограблять всі народи, що осталися, через кров людей і безбожність землі, міста і всіх,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ty ograbiłeś liczne narody tak wszystkie narody ograbią ciebie; z powodu ludzkiej, przelanej krwi, z powodu gwałtu spełnionego nad krajem, miastem oraz wszystkimi 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 złupiłeś wiele narodów, wszyscy pozostali z ludów złupią ciebie – za przelewanie krwi ludzkiej i przemoc wobec tej ziemi, grodu oraz wszystkich 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złupiłeś : złupiłeś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złupią  ciebie  MT  G; i  ciebie  złupią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2024-04-28T23:10:32Z</dcterms:modified>
</cp:coreProperties>
</file>