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ty złupiłeś* wiele narodów, złupią ciebie** wszystkie pozostałe ludy,*** z powodu ludzkiej krwi i gwałtu (zadanego) ziemi, miastu i wszystkim jego mieszkańcom.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 złupiłeś : złupiłeś 8HevXIIgr.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złupią  ciebie  MT  G; i  ciebie  złupią 8HevXIIgr.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33:1&lt;/x&gt;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2024-04-29T04:27:07Z</dcterms:modified>
</cp:coreProperties>
</file>