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Moździerza,* gdyż został zniszczony cały lud Kanaanu,** *** wytępieni wszyscy, którzy odważają srebro!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Moździerz : dzielnica Jerozolimy (&lt;x&gt;430 1:11&lt;/x&gt;L.).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wszyscy handlarze, por. &lt;x&gt;240 31:24&lt;/x&gt;; &lt;x&gt;350 12:7&lt;/x&gt;.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31:24&lt;/x&gt;; &lt;x&gt;350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2024-04-23T11:26:45Z</dcterms:modified>
</cp:coreProperties>
</file>