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1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z powierzchni ziemi wszystko, i na pewno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całkowicie wszystko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zapewne zniosę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zbiorę wszytko z oblicza ziemie,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Całkowicie usunę wszystko z powierzchni ziemi - wyrocznia Pana: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zmiotę wszystko z powierzchni ziemi - mówi Pan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Doszczętnie zgładzę wszystko na powierzchni ziemi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wszystko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wszystko z powierzchni ziemi - mówi Jahwe;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Браком хай забракне з лиця землі, говорить Господь,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Sprzątnę, sprzątnę wszystko z oblicza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”Niechybnie położę kres wszystkiemu, co jest na powierzchni ziemi”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2024-04-23T03:08:45Z</dcterms:modified>
</cp:coreProperties>
</file>