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7"/>
        <w:gridCol w:w="1429"/>
        <w:gridCol w:w="6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odstępują od kroczenia za JHWH* i którzy nie szukali JAHWE ani do Niego się nie zwracali.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1:2&lt;/x&gt;; &lt;x&gt;290 59:13&lt;/x&gt;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2024-04-25T19:56:18Z</dcterms:modified>
</cp:coreProperties>
</file>