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6"/>
        <w:gridCol w:w="6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pozostawię pośród ciebie lud pokorny i ubogi,* oni uciekać się będą do imienia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1:9&lt;/x&gt;; &lt;x&gt;330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57:13&lt;/x&gt;; &lt;x&gt;410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2024-05-19T01:19:07Z</dcterms:modified>
</cp:coreProperties>
</file>