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59"/>
        <w:gridCol w:w="6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w swych sercach nad swoimi drogami.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2024-04-26T23:21:11Z</dcterms:modified>
</cp:coreProperties>
</file>