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Liczyliście na wiele, a oto jest mało, przynieśliście (to) do domu – i zdmuchnąłem to.* Z jakiego powodu? – oświadczenie JAHWE Zastępów. (Otóż) z powodu mojego domu, który leży w gruzach, a wy zabiegacie każdy o swój dom!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40:7&lt;/x&gt;; &lt;x&gt;330 22:20&lt;/x&gt;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2024-04-20T13:15:50Z</dcterms:modified>
</cp:coreProperties>
</file>