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jak rozstrzyga Prawo w tych sprawach: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teraz kapłanów o 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dnia, dziewiątego miesiąca, roku wtórego Daryjusza, stało się słowo Pańskie przez Aggieusza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i czwartego dnia dziewiątego miesiąca, roku wtórego Dariusza króla, stało się słowo PANskie do Aggeusza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rozstrzygnięcie takiej kwestii: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Zapytaj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Prawo mówi w 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Zapytaj, proszę, kapłanów o orzeczenie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Zwróć się do kapłanów o rozstrzygnięcie prawne w takiej sprawie: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говорить Господь Вседержитель: Запитай в священників про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Zażądaj od kapłanów wyjaśnienia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ʼProszę, zapytaj kapłanów o 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2024-04-19T06:38:10Z</dcterms:modified>
</cp:coreProperties>
</file>