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wiodło?* Gdy ktoś przyszedł do kupy zboża z dwudziestu (miar), było ich dziesięć. Gdy ktoś przyszedł do kadzi, by naczerpać z tłoczni pięćdziesiąt miar** wina, było ich dwadzieścia.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wam się wiodło, </w:t>
      </w:r>
      <w:r>
        <w:rPr>
          <w:rtl/>
        </w:rPr>
        <w:t>מַה־הֱיִיתֶם</w:t>
      </w:r>
      <w:r>
        <w:rPr>
          <w:rtl w:val="0"/>
        </w:rPr>
        <w:t xml:space="preserve"> (ma h hejijtem) BHS: od (czasu), gdy było z nimi (tak), </w:t>
      </w:r>
      <w:r>
        <w:rPr>
          <w:rtl/>
        </w:rPr>
        <w:t>מִהְיֹותָם</w:t>
      </w:r>
      <w:r>
        <w:rPr>
          <w:rtl w:val="0"/>
        </w:rPr>
        <w:t xml:space="preserve"> (mihjotam) MT; kim byliście, τίνες ἦτε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miar, za G, μετρητάς, tj. 40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2024-04-25T12:43:28Z</dcterms:modified>
</cp:coreProperties>
</file>