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i gradem – wszystkie dzieła waszych rąk, lecz żaden z was nie zwrócił się ku Mnie*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biłem gradem dzieła waszych rąk, lecz żaden z was nie zwrócił się ku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Karałem was suszą, pleśnią i gradem we wszystkich dziełach waszych rąk; lecz żaden z 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wrócił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czasu, gdy kto przyszedł do gromady zboża, od dwudziestu korcy znalazł dziesięć; gdy przyszedł do prasy, aby naczerpał pięćdziesiąt wiader wina, znalazł tylko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do stogu dwadzieścia korców, a bywało dziesięć; a gdyście wchodzili do prasy, abyście wytłoczyli pięćdziesiąt łagwic, a było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dotknąłem was zwarzeniem zbóż od gorąca, posuchą i gradem, [dotknąłem] wszelkie dzieło waszych rąk, a nie było między wami [nawracających się] do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posuchą, rdzą i gradem plony całej waszej pracy,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rdzą zboża i pleśnią, a gradem wszystkie dzieła rąk waszych, lecz nie było was przy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plony waszej pracy zniszczyła rdza zbożowa, pleśń i grad, a jednak nie ma was przy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rdzą zbożową, śniecią i gradem wszystkie dzieła waszych rąk, a wyście się do mnie nie nawrócili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побив недостатком і всі діла ваших рук поганим вітром і градом, і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Raziłem was śniedzią, rdzą i gradem we wszystkich trudach waszych rąk, jednak żaden z was do Mnie się nie nawrócił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poraziłem was spiekotą i rdzą, i gradem, wręcz wszelkie dzieło waszych rąk, a żaden z was się do mnie nie nawróciłʼ – brzmi wypowiedź JAHWE.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i nic nie mieliście (do przyniesienia) dla Mnie, </w:t>
      </w:r>
      <w:r>
        <w:rPr>
          <w:rtl/>
        </w:rPr>
        <w:t>וְאֵין־אֶתְכֶם אֵלַי ; (2</w:t>
      </w:r>
      <w:r>
        <w:rPr>
          <w:rtl w:val="0"/>
        </w:rPr>
        <w:t>) i niczym byliście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2024-04-24T16:36:15Z</dcterms:modified>
</cp:coreProperties>
</file>