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Zorobabela, syna Szealtiela, namiestnika Judei, i arcykapłana Jozuego, syna Jehosadaka, i do całej reszty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2024-04-19T15:39:15Z</dcterms:modified>
</cp:coreProperties>
</file>