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1744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namiestnikowi Judei: Ja wstrząsnę niebiosami i 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2024-04-25T11:17:27Z</dcterms:modified>
</cp:coreProperties>
</file>