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skierował do mnie te słowa: Wołaj i mów: Tak mówi JAHWE Zastępów: Zapłonąłem względem Jerozolimy i względem Syjonu wielką żarliwością.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2024-04-17T17:11:24Z</dcterms:modified>
</cp:coreProperties>
</file>